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AE1DCA">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AE1DCA"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AE1DCA"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6B" w:rsidRDefault="008F566B">
      <w:pPr>
        <w:pStyle w:val="Tabletext-left"/>
      </w:pPr>
      <w:r>
        <w:separator/>
      </w:r>
    </w:p>
    <w:p w:rsidR="008F566B" w:rsidRDefault="008F566B"/>
    <w:p w:rsidR="008F566B" w:rsidRDefault="008F566B"/>
  </w:endnote>
  <w:endnote w:type="continuationSeparator" w:id="0">
    <w:p w:rsidR="008F566B" w:rsidRDefault="008F566B">
      <w:pPr>
        <w:pStyle w:val="Tabletext-left"/>
      </w:pPr>
      <w:r>
        <w:continuationSeparator/>
      </w:r>
    </w:p>
    <w:p w:rsidR="008F566B" w:rsidRDefault="008F566B"/>
    <w:p w:rsidR="008F566B" w:rsidRDefault="008F5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94AF7">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E1DCA">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6B" w:rsidRDefault="008F566B">
      <w:pPr>
        <w:pStyle w:val="Tabletext-left"/>
      </w:pPr>
      <w:r>
        <w:separator/>
      </w:r>
    </w:p>
    <w:p w:rsidR="008F566B" w:rsidRDefault="008F566B"/>
  </w:footnote>
  <w:footnote w:type="continuationSeparator" w:id="0">
    <w:p w:rsidR="008F566B" w:rsidRDefault="008F566B">
      <w:pPr>
        <w:pStyle w:val="Tabletext-left"/>
      </w:pPr>
      <w:r>
        <w:continuationSeparator/>
      </w:r>
    </w:p>
    <w:p w:rsidR="008F566B" w:rsidRDefault="008F566B"/>
    <w:p w:rsidR="008F566B" w:rsidRDefault="008F566B"/>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79EFCD86" wp14:editId="7FAC7826">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168A4E5B" wp14:editId="52ECB8F9">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D94AF7">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7D624C"/>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1DCA"/>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965226D3-4E7D-4C26-89C0-D863058F73B8}">
  <ds:schemaRefs>
    <ds:schemaRef ds:uri="http://schemas.microsoft.com/office/2006/documentManagement/types"/>
    <ds:schemaRef ds:uri="http://purl.org/dc/terms/"/>
    <ds:schemaRef ds:uri="http://purl.org/dc/dcmitype/"/>
    <ds:schemaRef ds:uri="http://www.w3.org/XML/1998/namespace"/>
    <ds:schemaRef ds:uri="651ccc88-380a-45ad-8116-026119b474c4"/>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487BF338-2E7D-4ADC-99BC-06B88459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3AD253CC</Template>
  <TotalTime>0</TotalTime>
  <Pages>9</Pages>
  <Words>2009</Words>
  <Characters>12663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14643</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ENneacy</cp:lastModifiedBy>
  <cp:revision>2</cp:revision>
  <cp:lastPrinted>2007-03-23T14:56:00Z</cp:lastPrinted>
  <dcterms:created xsi:type="dcterms:W3CDTF">2018-06-18T14:57:00Z</dcterms:created>
  <dcterms:modified xsi:type="dcterms:W3CDTF">2018-06-18T14:57:00Z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